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58" w:type="dxa"/>
        <w:tblInd w:w="-811" w:type="dxa"/>
        <w:tblLayout w:type="fixed"/>
        <w:tblLook w:val="01E0"/>
      </w:tblPr>
      <w:tblGrid>
        <w:gridCol w:w="68"/>
        <w:gridCol w:w="1135"/>
        <w:gridCol w:w="142"/>
        <w:gridCol w:w="82"/>
        <w:gridCol w:w="59"/>
        <w:gridCol w:w="83"/>
        <w:gridCol w:w="842"/>
        <w:gridCol w:w="292"/>
        <w:gridCol w:w="142"/>
        <w:gridCol w:w="283"/>
        <w:gridCol w:w="59"/>
        <w:gridCol w:w="142"/>
        <w:gridCol w:w="319"/>
        <w:gridCol w:w="47"/>
        <w:gridCol w:w="201"/>
        <w:gridCol w:w="225"/>
        <w:gridCol w:w="200"/>
        <w:gridCol w:w="426"/>
        <w:gridCol w:w="425"/>
        <w:gridCol w:w="650"/>
        <w:gridCol w:w="200"/>
        <w:gridCol w:w="225"/>
        <w:gridCol w:w="59"/>
        <w:gridCol w:w="83"/>
        <w:gridCol w:w="200"/>
        <w:gridCol w:w="142"/>
        <w:gridCol w:w="225"/>
        <w:gridCol w:w="59"/>
        <w:gridCol w:w="906"/>
        <w:gridCol w:w="86"/>
        <w:gridCol w:w="142"/>
        <w:gridCol w:w="82"/>
        <w:gridCol w:w="201"/>
        <w:gridCol w:w="83"/>
        <w:gridCol w:w="142"/>
        <w:gridCol w:w="484"/>
        <w:gridCol w:w="709"/>
        <w:gridCol w:w="82"/>
        <w:gridCol w:w="142"/>
        <w:gridCol w:w="59"/>
        <w:gridCol w:w="366"/>
        <w:gridCol w:w="59"/>
      </w:tblGrid>
      <w:tr w:rsidR="00B45271" w:rsidRPr="00B45271" w:rsidTr="002C08A2">
        <w:trPr>
          <w:gridBefore w:val="1"/>
          <w:wBefore w:w="68" w:type="dxa"/>
          <w:trHeight w:val="389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B45271" w:rsidRDefault="00B45271" w:rsidP="00B45271">
            <w:pPr>
              <w:rPr>
                <w:rFonts w:cs="Arial"/>
                <w:b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>1. Datos del cliente</w:t>
            </w: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Cliente</w:t>
            </w:r>
          </w:p>
        </w:tc>
        <w:tc>
          <w:tcPr>
            <w:tcW w:w="5244" w:type="dxa"/>
            <w:gridSpan w:val="2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B45271" w:rsidRPr="00B45271" w:rsidRDefault="00B45271" w:rsidP="00B45271">
            <w:pPr>
              <w:jc w:val="center"/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Fecha de solicitud (dd/mm/aa)</w:t>
            </w:r>
          </w:p>
        </w:tc>
        <w:tc>
          <w:tcPr>
            <w:tcW w:w="709" w:type="dxa"/>
            <w:gridSpan w:val="3"/>
            <w:vAlign w:val="center"/>
          </w:tcPr>
          <w:p w:rsidR="00B45271" w:rsidRPr="002C62EF" w:rsidRDefault="00B45271" w:rsidP="00B45271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5271" w:rsidRPr="002C62EF" w:rsidRDefault="00B45271" w:rsidP="00B45271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B45271" w:rsidRPr="002C62EF" w:rsidRDefault="00B45271" w:rsidP="00B45271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Actividad</w:t>
            </w:r>
          </w:p>
        </w:tc>
        <w:tc>
          <w:tcPr>
            <w:tcW w:w="4677" w:type="dxa"/>
            <w:gridSpan w:val="18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Sector</w:t>
            </w:r>
          </w:p>
        </w:tc>
        <w:tc>
          <w:tcPr>
            <w:tcW w:w="3543" w:type="dxa"/>
            <w:gridSpan w:val="1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Contacto</w:t>
            </w:r>
          </w:p>
        </w:tc>
        <w:tc>
          <w:tcPr>
            <w:tcW w:w="4677" w:type="dxa"/>
            <w:gridSpan w:val="18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Cargo</w:t>
            </w:r>
          </w:p>
        </w:tc>
        <w:tc>
          <w:tcPr>
            <w:tcW w:w="3543" w:type="dxa"/>
            <w:gridSpan w:val="1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Teléfonos</w:t>
            </w:r>
          </w:p>
        </w:tc>
        <w:tc>
          <w:tcPr>
            <w:tcW w:w="4677" w:type="dxa"/>
            <w:gridSpan w:val="18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3543" w:type="dxa"/>
            <w:gridSpan w:val="1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9213" w:type="dxa"/>
            <w:gridSpan w:val="39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2806D1">
        <w:trPr>
          <w:gridBefore w:val="1"/>
          <w:wBefore w:w="68" w:type="dxa"/>
          <w:trHeight w:val="45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9213" w:type="dxa"/>
            <w:gridSpan w:val="39"/>
            <w:shd w:val="clear" w:color="auto" w:fill="auto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DB007A" w:rsidRDefault="00DB007A" w:rsidP="00627D0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Antecedentes y/o situación a resolver</w:t>
            </w:r>
            <w:r>
              <w:rPr>
                <w:rFonts w:cs="Arial"/>
                <w:sz w:val="20"/>
                <w:szCs w:val="20"/>
              </w:rPr>
              <w:t xml:space="preserve"> (C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ontexto y situación actual de la compañía, razones y necesidades </w:t>
            </w:r>
            <w:r w:rsidR="00627D06">
              <w:rPr>
                <w:rFonts w:cs="Arial"/>
                <w:sz w:val="20"/>
                <w:szCs w:val="20"/>
              </w:rPr>
              <w:t>para</w:t>
            </w:r>
            <w:r>
              <w:rPr>
                <w:rFonts w:cs="Arial"/>
                <w:sz w:val="20"/>
                <w:szCs w:val="20"/>
              </w:rPr>
              <w:t xml:space="preserve"> realizar la investigación,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datos relevantes para el proyecto, resultados estudios anteriores)</w:t>
            </w: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DB007A" w:rsidRDefault="00DB007A" w:rsidP="00627D0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Objetivos de la Investigación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(</w:t>
            </w:r>
            <w:r w:rsidR="00627D06">
              <w:rPr>
                <w:rFonts w:cs="Arial"/>
                <w:sz w:val="20"/>
                <w:szCs w:val="20"/>
              </w:rPr>
              <w:t>Propósitos de la investigación, metas a alcanzar</w:t>
            </w:r>
            <w:r w:rsidR="00B45271" w:rsidRPr="00DB007A">
              <w:rPr>
                <w:rFonts w:cs="Arial"/>
                <w:sz w:val="20"/>
                <w:szCs w:val="20"/>
              </w:rPr>
              <w:t>, hipótesis</w:t>
            </w:r>
            <w:r w:rsidR="00627D06">
              <w:rPr>
                <w:rFonts w:cs="Arial"/>
                <w:sz w:val="20"/>
                <w:szCs w:val="20"/>
              </w:rPr>
              <w:t xml:space="preserve"> a validar</w:t>
            </w:r>
            <w:r w:rsidR="00B45271" w:rsidRPr="00DB007A">
              <w:rPr>
                <w:rFonts w:cs="Arial"/>
                <w:sz w:val="20"/>
                <w:szCs w:val="20"/>
              </w:rPr>
              <w:t>)</w:t>
            </w:r>
          </w:p>
        </w:tc>
      </w:tr>
      <w:tr w:rsidR="00DB007A" w:rsidRPr="00B45271" w:rsidTr="002806D1">
        <w:trPr>
          <w:gridBefore w:val="1"/>
          <w:wBefore w:w="68" w:type="dxa"/>
          <w:trHeight w:val="454"/>
        </w:trPr>
        <w:tc>
          <w:tcPr>
            <w:tcW w:w="1418" w:type="dxa"/>
            <w:gridSpan w:val="4"/>
            <w:vAlign w:val="center"/>
          </w:tcPr>
          <w:p w:rsidR="00DB007A" w:rsidRPr="00B45271" w:rsidRDefault="00DB007A" w:rsidP="00DB007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</w:t>
            </w:r>
          </w:p>
        </w:tc>
        <w:tc>
          <w:tcPr>
            <w:tcW w:w="9072" w:type="dxa"/>
            <w:gridSpan w:val="37"/>
            <w:vAlign w:val="center"/>
          </w:tcPr>
          <w:p w:rsidR="00DB007A" w:rsidRPr="00B45271" w:rsidRDefault="00DB007A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B007A" w:rsidRPr="00B45271" w:rsidTr="002806D1">
        <w:trPr>
          <w:gridBefore w:val="1"/>
          <w:wBefore w:w="68" w:type="dxa"/>
          <w:trHeight w:val="454"/>
        </w:trPr>
        <w:tc>
          <w:tcPr>
            <w:tcW w:w="1418" w:type="dxa"/>
            <w:gridSpan w:val="4"/>
            <w:vAlign w:val="center"/>
          </w:tcPr>
          <w:p w:rsidR="00DB007A" w:rsidRPr="00B45271" w:rsidRDefault="00DB007A" w:rsidP="00DB007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Específicos</w:t>
            </w:r>
          </w:p>
        </w:tc>
        <w:tc>
          <w:tcPr>
            <w:tcW w:w="9072" w:type="dxa"/>
            <w:gridSpan w:val="37"/>
            <w:vAlign w:val="center"/>
          </w:tcPr>
          <w:p w:rsidR="00DB007A" w:rsidRPr="00B45271" w:rsidRDefault="00DB007A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DB007A" w:rsidRDefault="00DB007A" w:rsidP="00DB007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Acciones a realizar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(En qué se aplicará la información, utilidad que se le dará a los resultados)</w:t>
            </w: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DB007A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>5. Grupo objetivo</w:t>
            </w:r>
            <w:r w:rsidRPr="00DB007A">
              <w:rPr>
                <w:rFonts w:cs="Arial"/>
                <w:sz w:val="20"/>
                <w:szCs w:val="20"/>
              </w:rPr>
              <w:t xml:space="preserve"> (</w:t>
            </w:r>
            <w:r w:rsidR="00DB007A" w:rsidRPr="00DB007A">
              <w:rPr>
                <w:rFonts w:cs="Arial"/>
                <w:sz w:val="20"/>
                <w:szCs w:val="20"/>
              </w:rPr>
              <w:t>D</w:t>
            </w:r>
            <w:r w:rsidRPr="00DB007A">
              <w:rPr>
                <w:rFonts w:cs="Arial"/>
                <w:sz w:val="20"/>
                <w:szCs w:val="20"/>
              </w:rPr>
              <w:t xml:space="preserve">escripción detallada de </w:t>
            </w:r>
            <w:r w:rsidR="00DB007A" w:rsidRPr="00DB007A">
              <w:rPr>
                <w:rFonts w:cs="Arial"/>
                <w:sz w:val="20"/>
                <w:szCs w:val="20"/>
              </w:rPr>
              <w:t>las características que desea</w:t>
            </w:r>
            <w:r w:rsidRPr="00DB007A">
              <w:rPr>
                <w:rFonts w:cs="Arial"/>
                <w:sz w:val="20"/>
                <w:szCs w:val="20"/>
              </w:rPr>
              <w:t xml:space="preserve"> en el target a evaluar, psicográficas, demográficas y toda la información que sea relevante, entre más información mucho mejor)</w:t>
            </w: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2C08A2" w:rsidRDefault="002806D1" w:rsidP="00DB007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Metodología</w:t>
            </w:r>
            <w:r w:rsidR="00924A75">
              <w:rPr>
                <w:rFonts w:cs="Arial"/>
                <w:sz w:val="20"/>
                <w:szCs w:val="20"/>
              </w:rPr>
              <w:t xml:space="preserve"> (D</w:t>
            </w:r>
            <w:r w:rsidR="00B45271" w:rsidRPr="00DB007A">
              <w:rPr>
                <w:rFonts w:cs="Arial"/>
                <w:sz w:val="20"/>
                <w:szCs w:val="20"/>
              </w:rPr>
              <w:t>esde el conocimiento del cliente, tipo de investigación qu</w:t>
            </w:r>
            <w:r w:rsidR="00DB007A">
              <w:rPr>
                <w:rFonts w:cs="Arial"/>
                <w:sz w:val="20"/>
                <w:szCs w:val="20"/>
              </w:rPr>
              <w:t>e espera</w:t>
            </w:r>
            <w:r w:rsidR="00924A75">
              <w:rPr>
                <w:rFonts w:cs="Arial"/>
                <w:sz w:val="20"/>
                <w:szCs w:val="20"/>
              </w:rPr>
              <w:t xml:space="preserve"> que se realice)</w:t>
            </w:r>
          </w:p>
          <w:p w:rsidR="00B45271" w:rsidRPr="00DB007A" w:rsidRDefault="002C08A2" w:rsidP="00DB007A">
            <w:pPr>
              <w:jc w:val="both"/>
              <w:rPr>
                <w:rFonts w:cs="Arial"/>
                <w:sz w:val="20"/>
                <w:szCs w:val="20"/>
              </w:rPr>
            </w:pPr>
            <w:r w:rsidRPr="002C08A2">
              <w:rPr>
                <w:rFonts w:cs="Arial"/>
                <w:b/>
                <w:sz w:val="20"/>
                <w:szCs w:val="20"/>
              </w:rPr>
              <w:t>Nota: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B007A">
              <w:rPr>
                <w:rFonts w:cs="Arial"/>
                <w:sz w:val="20"/>
                <w:szCs w:val="20"/>
              </w:rPr>
              <w:t>Tempo G</w:t>
            </w:r>
            <w:r w:rsidR="00B45271" w:rsidRPr="00DB007A">
              <w:rPr>
                <w:rFonts w:cs="Arial"/>
                <w:sz w:val="20"/>
                <w:szCs w:val="20"/>
              </w:rPr>
              <w:t>roup realizará de ser necesario una recomendación metodológica</w:t>
            </w:r>
          </w:p>
        </w:tc>
      </w:tr>
      <w:tr w:rsidR="00B4527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B45271" w:rsidRDefault="002806D1" w:rsidP="00924A7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Tiempos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(</w:t>
            </w:r>
            <w:r w:rsidR="00924A75">
              <w:rPr>
                <w:rFonts w:cs="Arial"/>
                <w:sz w:val="20"/>
                <w:szCs w:val="20"/>
              </w:rPr>
              <w:t>Plazo para desarrollar la investigación, fecha deseada para recibir los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resultados)</w:t>
            </w:r>
          </w:p>
        </w:tc>
      </w:tr>
      <w:tr w:rsidR="00B45271" w:rsidRPr="00B45271" w:rsidTr="001D4C42">
        <w:trPr>
          <w:gridBefore w:val="1"/>
          <w:wBefore w:w="68" w:type="dxa"/>
          <w:trHeight w:val="397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B45271" w:rsidRPr="00DB007A" w:rsidRDefault="002806D1" w:rsidP="00DB007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Presupuesto</w:t>
            </w:r>
            <w:r w:rsidR="00B45271" w:rsidRPr="00DB007A">
              <w:rPr>
                <w:rFonts w:cs="Arial"/>
                <w:sz w:val="20"/>
                <w:szCs w:val="20"/>
              </w:rPr>
              <w:t xml:space="preserve"> (Aproximación del presupuesto que tiene la compañía para realiza la investigación)</w:t>
            </w:r>
          </w:p>
        </w:tc>
      </w:tr>
      <w:tr w:rsidR="00B45271" w:rsidRPr="00B45271" w:rsidTr="001D4C42">
        <w:trPr>
          <w:gridBefore w:val="1"/>
          <w:wBefore w:w="68" w:type="dxa"/>
          <w:trHeight w:val="397"/>
        </w:trPr>
        <w:tc>
          <w:tcPr>
            <w:tcW w:w="10490" w:type="dxa"/>
            <w:gridSpan w:val="41"/>
            <w:vAlign w:val="center"/>
          </w:tcPr>
          <w:p w:rsidR="00B45271" w:rsidRPr="00B45271" w:rsidRDefault="00B45271" w:rsidP="00DB00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5271" w:rsidRPr="00B45271" w:rsidTr="001D4C42">
        <w:tblPrEx>
          <w:jc w:val="center"/>
          <w:tblLook w:val="04A0"/>
        </w:tblPrEx>
        <w:trPr>
          <w:gridAfter w:val="1"/>
          <w:wAfter w:w="59" w:type="dxa"/>
          <w:trHeight w:val="340"/>
          <w:jc w:val="center"/>
        </w:trPr>
        <w:tc>
          <w:tcPr>
            <w:tcW w:w="10499" w:type="dxa"/>
            <w:gridSpan w:val="41"/>
            <w:shd w:val="clear" w:color="auto" w:fill="BFBFBF" w:themeFill="background1" w:themeFillShade="BF"/>
            <w:vAlign w:val="center"/>
          </w:tcPr>
          <w:p w:rsidR="00B45271" w:rsidRPr="00B45271" w:rsidRDefault="002806D1" w:rsidP="00B4527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B45271" w:rsidRPr="00B45271">
              <w:rPr>
                <w:rFonts w:cs="Arial"/>
                <w:b/>
                <w:sz w:val="20"/>
                <w:szCs w:val="20"/>
              </w:rPr>
              <w:t>. Requerimientos de resultados</w:t>
            </w:r>
          </w:p>
        </w:tc>
      </w:tr>
      <w:tr w:rsidR="00924A75" w:rsidRPr="00B45271" w:rsidTr="002806D1">
        <w:tblPrEx>
          <w:jc w:val="center"/>
          <w:tblLook w:val="04A0"/>
        </w:tblPrEx>
        <w:trPr>
          <w:gridAfter w:val="1"/>
          <w:wAfter w:w="59" w:type="dxa"/>
          <w:trHeight w:val="454"/>
          <w:jc w:val="center"/>
        </w:trPr>
        <w:tc>
          <w:tcPr>
            <w:tcW w:w="1569" w:type="dxa"/>
            <w:gridSpan w:val="6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>Cualitativ</w:t>
            </w:r>
            <w:r w:rsidR="00924A75">
              <w:rPr>
                <w:rFonts w:cs="Arial"/>
                <w:b/>
                <w:sz w:val="20"/>
                <w:szCs w:val="20"/>
              </w:rPr>
              <w:t>os</w:t>
            </w:r>
          </w:p>
        </w:tc>
        <w:tc>
          <w:tcPr>
            <w:tcW w:w="842" w:type="dxa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Videos</w:t>
            </w:r>
          </w:p>
        </w:tc>
        <w:tc>
          <w:tcPr>
            <w:tcW w:w="434" w:type="dxa"/>
            <w:gridSpan w:val="2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B45271" w:rsidRPr="00B45271" w:rsidRDefault="00042FC8" w:rsidP="00B452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Fotos</w:t>
            </w:r>
          </w:p>
        </w:tc>
        <w:tc>
          <w:tcPr>
            <w:tcW w:w="426" w:type="dxa"/>
            <w:gridSpan w:val="2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Transcripciones</w:t>
            </w:r>
          </w:p>
        </w:tc>
        <w:tc>
          <w:tcPr>
            <w:tcW w:w="425" w:type="dxa"/>
            <w:gridSpan w:val="2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Resumen Ejecutivo</w:t>
            </w:r>
          </w:p>
        </w:tc>
        <w:tc>
          <w:tcPr>
            <w:tcW w:w="426" w:type="dxa"/>
            <w:gridSpan w:val="3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Informe final</w:t>
            </w:r>
          </w:p>
        </w:tc>
        <w:tc>
          <w:tcPr>
            <w:tcW w:w="425" w:type="dxa"/>
            <w:gridSpan w:val="2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B45271" w:rsidRPr="00B45271" w:rsidTr="002806D1">
        <w:tblPrEx>
          <w:jc w:val="center"/>
          <w:tblLook w:val="04A0"/>
        </w:tblPrEx>
        <w:trPr>
          <w:gridAfter w:val="1"/>
          <w:wAfter w:w="59" w:type="dxa"/>
          <w:trHeight w:val="454"/>
          <w:jc w:val="center"/>
        </w:trPr>
        <w:tc>
          <w:tcPr>
            <w:tcW w:w="1569" w:type="dxa"/>
            <w:gridSpan w:val="6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>Cuantitativ</w:t>
            </w:r>
            <w:r w:rsidR="00924A75">
              <w:rPr>
                <w:rFonts w:cs="Arial"/>
                <w:b/>
                <w:sz w:val="20"/>
                <w:szCs w:val="20"/>
              </w:rPr>
              <w:t>os</w:t>
            </w:r>
          </w:p>
        </w:tc>
        <w:tc>
          <w:tcPr>
            <w:tcW w:w="1559" w:type="dxa"/>
            <w:gridSpan w:val="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Base de datos</w:t>
            </w:r>
          </w:p>
        </w:tc>
        <w:tc>
          <w:tcPr>
            <w:tcW w:w="567" w:type="dxa"/>
            <w:gridSpan w:val="4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Procesamiento estadístico</w:t>
            </w:r>
          </w:p>
        </w:tc>
        <w:tc>
          <w:tcPr>
            <w:tcW w:w="567" w:type="dxa"/>
            <w:gridSpan w:val="3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Análisis</w:t>
            </w:r>
          </w:p>
        </w:tc>
        <w:tc>
          <w:tcPr>
            <w:tcW w:w="594" w:type="dxa"/>
            <w:gridSpan w:val="5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5271" w:rsidRPr="00B45271" w:rsidRDefault="00B45271" w:rsidP="00B4527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Informe final</w:t>
            </w:r>
          </w:p>
        </w:tc>
        <w:tc>
          <w:tcPr>
            <w:tcW w:w="567" w:type="dxa"/>
            <w:gridSpan w:val="3"/>
            <w:vAlign w:val="center"/>
          </w:tcPr>
          <w:p w:rsidR="00B45271" w:rsidRPr="00B45271" w:rsidRDefault="00B45271" w:rsidP="00924A75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2806D1" w:rsidRPr="00B45271" w:rsidTr="002806D1">
        <w:tblPrEx>
          <w:jc w:val="center"/>
          <w:tblLook w:val="04A0"/>
        </w:tblPrEx>
        <w:trPr>
          <w:gridAfter w:val="1"/>
          <w:wAfter w:w="59" w:type="dxa"/>
          <w:trHeight w:val="454"/>
          <w:jc w:val="center"/>
        </w:trPr>
        <w:tc>
          <w:tcPr>
            <w:tcW w:w="1427" w:type="dxa"/>
            <w:gridSpan w:val="4"/>
            <w:vAlign w:val="center"/>
          </w:tcPr>
          <w:p w:rsidR="002806D1" w:rsidRPr="00B45271" w:rsidRDefault="002806D1" w:rsidP="002806D1">
            <w:pPr>
              <w:rPr>
                <w:rFonts w:cs="Arial"/>
                <w:sz w:val="20"/>
                <w:szCs w:val="20"/>
              </w:rPr>
            </w:pPr>
            <w:r w:rsidRPr="00B45271">
              <w:rPr>
                <w:rFonts w:cs="Arial"/>
                <w:sz w:val="20"/>
                <w:szCs w:val="20"/>
              </w:rPr>
              <w:t>Otro, ¿cuál?</w:t>
            </w:r>
          </w:p>
        </w:tc>
        <w:tc>
          <w:tcPr>
            <w:tcW w:w="9072" w:type="dxa"/>
            <w:gridSpan w:val="37"/>
            <w:vAlign w:val="center"/>
          </w:tcPr>
          <w:p w:rsidR="002806D1" w:rsidRPr="00B45271" w:rsidRDefault="002806D1" w:rsidP="002806D1">
            <w:pPr>
              <w:rPr>
                <w:rFonts w:cs="Arial"/>
                <w:sz w:val="20"/>
                <w:szCs w:val="20"/>
              </w:rPr>
            </w:pPr>
          </w:p>
        </w:tc>
      </w:tr>
      <w:tr w:rsidR="001D4C42" w:rsidRPr="00B45271" w:rsidTr="001D4C42">
        <w:tblPrEx>
          <w:jc w:val="center"/>
          <w:tblLook w:val="04A0"/>
        </w:tblPrEx>
        <w:trPr>
          <w:gridAfter w:val="1"/>
          <w:wAfter w:w="59" w:type="dxa"/>
          <w:trHeight w:val="454"/>
          <w:jc w:val="center"/>
        </w:trPr>
        <w:tc>
          <w:tcPr>
            <w:tcW w:w="2703" w:type="dxa"/>
            <w:gridSpan w:val="8"/>
            <w:vAlign w:val="center"/>
          </w:tcPr>
          <w:p w:rsidR="001D4C42" w:rsidRPr="00B45271" w:rsidRDefault="001D4C42" w:rsidP="002806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Especificaciones (formato)</w:t>
            </w:r>
          </w:p>
        </w:tc>
        <w:tc>
          <w:tcPr>
            <w:tcW w:w="7796" w:type="dxa"/>
            <w:gridSpan w:val="33"/>
            <w:vAlign w:val="center"/>
          </w:tcPr>
          <w:p w:rsidR="001D4C42" w:rsidRPr="00B45271" w:rsidRDefault="001D4C42" w:rsidP="002806D1">
            <w:pPr>
              <w:rPr>
                <w:rFonts w:cs="Arial"/>
                <w:sz w:val="20"/>
                <w:szCs w:val="20"/>
              </w:rPr>
            </w:pPr>
          </w:p>
        </w:tc>
      </w:tr>
      <w:tr w:rsidR="002806D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2806D1" w:rsidRPr="002806D1" w:rsidRDefault="005A2C32" w:rsidP="005A2C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  <w:r w:rsidR="002806D1" w:rsidRPr="00B45271">
              <w:rPr>
                <w:rFonts w:cs="Arial"/>
                <w:b/>
                <w:sz w:val="20"/>
                <w:szCs w:val="20"/>
              </w:rPr>
              <w:t>. Materiales que entregará el cliente</w:t>
            </w:r>
            <w:r w:rsidR="002806D1" w:rsidRPr="002806D1">
              <w:rPr>
                <w:rFonts w:cs="Arial"/>
                <w:sz w:val="20"/>
                <w:szCs w:val="20"/>
              </w:rPr>
              <w:t xml:space="preserve"> (</w:t>
            </w:r>
            <w:r w:rsidR="002806D1">
              <w:rPr>
                <w:rFonts w:cs="Arial"/>
                <w:sz w:val="20"/>
                <w:szCs w:val="20"/>
              </w:rPr>
              <w:t>Productos, conceptos, b</w:t>
            </w:r>
            <w:r w:rsidR="002806D1" w:rsidRPr="002806D1">
              <w:rPr>
                <w:rFonts w:cs="Arial"/>
                <w:sz w:val="20"/>
                <w:szCs w:val="20"/>
              </w:rPr>
              <w:t>ases de datos, y cualquier material que sea insumo para la investigación)</w:t>
            </w:r>
          </w:p>
        </w:tc>
      </w:tr>
      <w:tr w:rsidR="002806D1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2806D1" w:rsidRPr="00B45271" w:rsidRDefault="002806D1" w:rsidP="002806D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64C15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764C15" w:rsidRPr="002806D1" w:rsidRDefault="00764C15" w:rsidP="001D4C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Pr="00B45271">
              <w:rPr>
                <w:rFonts w:cs="Arial"/>
                <w:b/>
                <w:sz w:val="20"/>
                <w:szCs w:val="20"/>
              </w:rPr>
              <w:t>. Competencia</w:t>
            </w:r>
            <w:r w:rsidRPr="002806D1">
              <w:rPr>
                <w:rFonts w:cs="Arial"/>
                <w:sz w:val="20"/>
                <w:szCs w:val="20"/>
              </w:rPr>
              <w:t xml:space="preserve"> (Entorno competitivo del negocio, princi</w:t>
            </w:r>
            <w:r>
              <w:rPr>
                <w:rFonts w:cs="Arial"/>
                <w:sz w:val="20"/>
                <w:szCs w:val="20"/>
              </w:rPr>
              <w:t>pales competidores, nivel de participació</w:t>
            </w:r>
            <w:r w:rsidRPr="002806D1">
              <w:rPr>
                <w:rFonts w:cs="Arial"/>
                <w:sz w:val="20"/>
                <w:szCs w:val="20"/>
              </w:rPr>
              <w:t>n e</w:t>
            </w:r>
            <w:r>
              <w:rPr>
                <w:rFonts w:cs="Arial"/>
                <w:sz w:val="20"/>
                <w:szCs w:val="20"/>
              </w:rPr>
              <w:t>n el</w:t>
            </w:r>
            <w:r w:rsidRPr="002806D1">
              <w:rPr>
                <w:rFonts w:cs="Arial"/>
                <w:sz w:val="20"/>
                <w:szCs w:val="20"/>
              </w:rPr>
              <w:t xml:space="preserve"> mercado).</w:t>
            </w:r>
          </w:p>
        </w:tc>
      </w:tr>
      <w:tr w:rsidR="00764C15" w:rsidRPr="00B45271" w:rsidTr="001D4C42">
        <w:trPr>
          <w:gridBefore w:val="1"/>
          <w:wBefore w:w="68" w:type="dxa"/>
          <w:trHeight w:val="510"/>
        </w:trPr>
        <w:tc>
          <w:tcPr>
            <w:tcW w:w="10490" w:type="dxa"/>
            <w:gridSpan w:val="41"/>
            <w:vAlign w:val="center"/>
          </w:tcPr>
          <w:p w:rsidR="00764C15" w:rsidRPr="00B45271" w:rsidRDefault="00764C15" w:rsidP="001D4C4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2C32" w:rsidRPr="00B45271" w:rsidTr="001D4C42">
        <w:tblPrEx>
          <w:jc w:val="center"/>
          <w:tblLook w:val="04A0"/>
        </w:tblPrEx>
        <w:trPr>
          <w:gridAfter w:val="1"/>
          <w:wAfter w:w="59" w:type="dxa"/>
          <w:trHeight w:val="510"/>
          <w:jc w:val="center"/>
        </w:trPr>
        <w:tc>
          <w:tcPr>
            <w:tcW w:w="10499" w:type="dxa"/>
            <w:gridSpan w:val="41"/>
            <w:shd w:val="clear" w:color="auto" w:fill="BFBFBF" w:themeFill="background1" w:themeFillShade="BF"/>
            <w:vAlign w:val="center"/>
          </w:tcPr>
          <w:p w:rsidR="005A2C32" w:rsidRPr="005A2C32" w:rsidRDefault="00764C15" w:rsidP="001D4C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  <w:r w:rsidR="005A2C32" w:rsidRPr="00B45271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5A2C32">
              <w:rPr>
                <w:rFonts w:cs="Arial"/>
                <w:b/>
                <w:sz w:val="20"/>
                <w:szCs w:val="20"/>
              </w:rPr>
              <w:t>Re</w:t>
            </w:r>
            <w:r w:rsidR="001D4C42">
              <w:rPr>
                <w:rFonts w:cs="Arial"/>
                <w:b/>
                <w:sz w:val="20"/>
                <w:szCs w:val="20"/>
              </w:rPr>
              <w:t>sponsabilidade</w:t>
            </w:r>
            <w:r w:rsidR="005A2C32">
              <w:rPr>
                <w:rFonts w:cs="Arial"/>
                <w:b/>
                <w:sz w:val="20"/>
                <w:szCs w:val="20"/>
              </w:rPr>
              <w:t>s de Tempo Group</w:t>
            </w:r>
            <w:r w:rsidR="005A2C32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 xml:space="preserve">Video streaming, </w:t>
            </w:r>
            <w:r w:rsidR="005A2C32">
              <w:rPr>
                <w:rFonts w:cs="Arial"/>
                <w:sz w:val="20"/>
                <w:szCs w:val="20"/>
              </w:rPr>
              <w:t>traducción</w:t>
            </w:r>
            <w:r>
              <w:rPr>
                <w:rFonts w:cs="Arial"/>
                <w:sz w:val="20"/>
                <w:szCs w:val="20"/>
              </w:rPr>
              <w:t xml:space="preserve"> de cuestionario y/o informe</w:t>
            </w:r>
            <w:r w:rsidR="005A2C32">
              <w:rPr>
                <w:rFonts w:cs="Arial"/>
                <w:sz w:val="20"/>
                <w:szCs w:val="20"/>
              </w:rPr>
              <w:t>, traducción simultánea</w:t>
            </w:r>
            <w:r>
              <w:rPr>
                <w:rFonts w:cs="Arial"/>
                <w:sz w:val="20"/>
                <w:szCs w:val="20"/>
              </w:rPr>
              <w:t>, incentivos, alquiler de equipos o locaciones, etc.</w:t>
            </w:r>
            <w:r w:rsidR="005A2C32">
              <w:rPr>
                <w:rFonts w:cs="Arial"/>
                <w:sz w:val="20"/>
                <w:szCs w:val="20"/>
              </w:rPr>
              <w:t>)</w:t>
            </w:r>
          </w:p>
        </w:tc>
      </w:tr>
      <w:tr w:rsidR="005A2C32" w:rsidRPr="00B45271" w:rsidTr="00764C15">
        <w:tblPrEx>
          <w:jc w:val="center"/>
          <w:tblLook w:val="04A0"/>
        </w:tblPrEx>
        <w:trPr>
          <w:gridAfter w:val="1"/>
          <w:wAfter w:w="59" w:type="dxa"/>
          <w:trHeight w:val="567"/>
          <w:jc w:val="center"/>
        </w:trPr>
        <w:tc>
          <w:tcPr>
            <w:tcW w:w="10499" w:type="dxa"/>
            <w:gridSpan w:val="41"/>
            <w:vAlign w:val="center"/>
          </w:tcPr>
          <w:p w:rsidR="005A2C32" w:rsidRPr="00B45271" w:rsidRDefault="005A2C32" w:rsidP="005A2C32">
            <w:pPr>
              <w:rPr>
                <w:rFonts w:cs="Arial"/>
                <w:sz w:val="20"/>
                <w:szCs w:val="20"/>
              </w:rPr>
            </w:pPr>
          </w:p>
        </w:tc>
      </w:tr>
      <w:tr w:rsidR="001D4C42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1D4C42" w:rsidRPr="00DB007A" w:rsidRDefault="001D4C42" w:rsidP="001D4C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  <w:r w:rsidRPr="00B45271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Respuesta a la solicitud de investigación</w:t>
            </w:r>
            <w:r w:rsidRPr="00DB007A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Tipo de documento que desea recibir</w:t>
            </w:r>
            <w:r w:rsidRPr="00DB007A">
              <w:rPr>
                <w:rFonts w:cs="Arial"/>
                <w:sz w:val="20"/>
                <w:szCs w:val="20"/>
              </w:rPr>
              <w:t>)</w:t>
            </w:r>
          </w:p>
        </w:tc>
      </w:tr>
      <w:tr w:rsidR="005947C6" w:rsidRPr="00B45271" w:rsidTr="005947C6">
        <w:trPr>
          <w:gridBefore w:val="1"/>
          <w:wBefore w:w="68" w:type="dxa"/>
          <w:trHeight w:val="454"/>
        </w:trPr>
        <w:tc>
          <w:tcPr>
            <w:tcW w:w="3828" w:type="dxa"/>
            <w:gridSpan w:val="14"/>
            <w:vAlign w:val="center"/>
          </w:tcPr>
          <w:p w:rsidR="005947C6" w:rsidRPr="00B45271" w:rsidRDefault="005947C6" w:rsidP="001D4C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Propuesta de investigación (descripción detallada de la investigación)</w:t>
            </w:r>
          </w:p>
        </w:tc>
        <w:tc>
          <w:tcPr>
            <w:tcW w:w="425" w:type="dxa"/>
            <w:gridSpan w:val="2"/>
            <w:vAlign w:val="center"/>
          </w:tcPr>
          <w:p w:rsidR="005947C6" w:rsidRPr="008F37D9" w:rsidRDefault="005947C6" w:rsidP="008F37D9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686" w:type="dxa"/>
            <w:gridSpan w:val="13"/>
            <w:vAlign w:val="center"/>
          </w:tcPr>
          <w:p w:rsidR="005947C6" w:rsidRPr="00B45271" w:rsidRDefault="005947C6" w:rsidP="001D4C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Cotización (presupuesto, descripción rápida de la investigación)</w:t>
            </w:r>
          </w:p>
        </w:tc>
        <w:tc>
          <w:tcPr>
            <w:tcW w:w="425" w:type="dxa"/>
            <w:gridSpan w:val="3"/>
            <w:vAlign w:val="center"/>
          </w:tcPr>
          <w:p w:rsidR="005947C6" w:rsidRPr="008F37D9" w:rsidRDefault="005947C6" w:rsidP="002F0161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947C6" w:rsidRPr="00B45271" w:rsidRDefault="005947C6" w:rsidP="001D4C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Formato propio del cliente</w:t>
            </w:r>
          </w:p>
        </w:tc>
        <w:tc>
          <w:tcPr>
            <w:tcW w:w="425" w:type="dxa"/>
            <w:gridSpan w:val="2"/>
            <w:vAlign w:val="center"/>
          </w:tcPr>
          <w:p w:rsidR="005947C6" w:rsidRPr="008F37D9" w:rsidRDefault="005947C6" w:rsidP="002F0161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5947C6" w:rsidRPr="00B45271" w:rsidTr="001D4C42">
        <w:trPr>
          <w:gridBefore w:val="1"/>
          <w:wBefore w:w="68" w:type="dxa"/>
          <w:trHeight w:val="340"/>
        </w:trPr>
        <w:tc>
          <w:tcPr>
            <w:tcW w:w="10490" w:type="dxa"/>
            <w:gridSpan w:val="41"/>
            <w:shd w:val="clear" w:color="auto" w:fill="BFBFBF" w:themeFill="background1" w:themeFillShade="BF"/>
            <w:vAlign w:val="center"/>
          </w:tcPr>
          <w:p w:rsidR="005947C6" w:rsidRPr="00B45271" w:rsidRDefault="005947C6" w:rsidP="00924A7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Espacio reservado para Tempo Group</w:t>
            </w:r>
          </w:p>
        </w:tc>
      </w:tr>
      <w:tr w:rsidR="005947C6" w:rsidRPr="00B45271" w:rsidTr="00DC3E7B">
        <w:trPr>
          <w:gridBefore w:val="1"/>
          <w:wBefore w:w="68" w:type="dxa"/>
          <w:trHeight w:val="454"/>
        </w:trPr>
        <w:tc>
          <w:tcPr>
            <w:tcW w:w="3261" w:type="dxa"/>
            <w:gridSpan w:val="11"/>
            <w:shd w:val="clear" w:color="auto" w:fill="auto"/>
            <w:vAlign w:val="center"/>
          </w:tcPr>
          <w:p w:rsidR="005947C6" w:rsidRPr="00B45271" w:rsidRDefault="005947C6" w:rsidP="00DC3E7B">
            <w:pPr>
              <w:rPr>
                <w:rFonts w:cs="Arial"/>
                <w:b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 xml:space="preserve">Director </w:t>
            </w:r>
            <w:r w:rsidR="00DC3E7B">
              <w:rPr>
                <w:rFonts w:cs="Arial"/>
                <w:b/>
                <w:sz w:val="20"/>
                <w:szCs w:val="20"/>
              </w:rPr>
              <w:t>de Nuevos Negocios / Director Comercial</w:t>
            </w:r>
          </w:p>
        </w:tc>
        <w:tc>
          <w:tcPr>
            <w:tcW w:w="7229" w:type="dxa"/>
            <w:gridSpan w:val="30"/>
            <w:shd w:val="clear" w:color="auto" w:fill="auto"/>
            <w:vAlign w:val="center"/>
          </w:tcPr>
          <w:p w:rsidR="005947C6" w:rsidRPr="002806D1" w:rsidRDefault="005947C6" w:rsidP="00DB007A">
            <w:pPr>
              <w:rPr>
                <w:rFonts w:cs="Arial"/>
                <w:sz w:val="20"/>
                <w:szCs w:val="20"/>
              </w:rPr>
            </w:pPr>
          </w:p>
        </w:tc>
      </w:tr>
      <w:tr w:rsidR="005947C6" w:rsidRPr="00B45271" w:rsidTr="00DC3E7B">
        <w:trPr>
          <w:gridBefore w:val="1"/>
          <w:wBefore w:w="68" w:type="dxa"/>
          <w:trHeight w:val="454"/>
        </w:trPr>
        <w:tc>
          <w:tcPr>
            <w:tcW w:w="3261" w:type="dxa"/>
            <w:gridSpan w:val="11"/>
            <w:shd w:val="clear" w:color="auto" w:fill="auto"/>
            <w:vAlign w:val="center"/>
          </w:tcPr>
          <w:p w:rsidR="005947C6" w:rsidRPr="00B45271" w:rsidRDefault="005947C6" w:rsidP="00DB007A">
            <w:pPr>
              <w:rPr>
                <w:rFonts w:cs="Arial"/>
                <w:b/>
                <w:sz w:val="20"/>
                <w:szCs w:val="20"/>
              </w:rPr>
            </w:pPr>
            <w:r w:rsidRPr="00B45271">
              <w:rPr>
                <w:rFonts w:cs="Arial"/>
                <w:b/>
                <w:sz w:val="20"/>
                <w:szCs w:val="20"/>
              </w:rPr>
              <w:t>Director de Proyectos</w:t>
            </w:r>
          </w:p>
        </w:tc>
        <w:tc>
          <w:tcPr>
            <w:tcW w:w="7229" w:type="dxa"/>
            <w:gridSpan w:val="30"/>
            <w:shd w:val="clear" w:color="auto" w:fill="auto"/>
            <w:vAlign w:val="center"/>
          </w:tcPr>
          <w:p w:rsidR="005947C6" w:rsidRPr="002806D1" w:rsidRDefault="005947C6" w:rsidP="00DB007A">
            <w:pPr>
              <w:rPr>
                <w:rFonts w:cs="Arial"/>
                <w:sz w:val="20"/>
                <w:szCs w:val="20"/>
              </w:rPr>
            </w:pPr>
          </w:p>
        </w:tc>
      </w:tr>
      <w:tr w:rsidR="005947C6" w:rsidRPr="00B45271" w:rsidTr="00764C15">
        <w:trPr>
          <w:gridBefore w:val="1"/>
          <w:wBefore w:w="68" w:type="dxa"/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5947C6" w:rsidRPr="00B45271" w:rsidRDefault="005947C6" w:rsidP="00DB007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Contacto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gridSpan w:val="5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947C6" w:rsidRPr="002806D1" w:rsidRDefault="005947C6" w:rsidP="00764C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Otro, ¿cuál?</w:t>
            </w: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:rsidR="005947C6" w:rsidRPr="002806D1" w:rsidRDefault="005947C6" w:rsidP="00DB00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4F34" w:rsidRDefault="00414F34"/>
    <w:sectPr w:rsidR="00414F34" w:rsidSect="00414F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5B" w:rsidRDefault="004B495B" w:rsidP="00B45271">
      <w:r>
        <w:separator/>
      </w:r>
    </w:p>
  </w:endnote>
  <w:endnote w:type="continuationSeparator" w:id="0">
    <w:p w:rsidR="004B495B" w:rsidRDefault="004B495B" w:rsidP="00B4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5B" w:rsidRDefault="004B495B" w:rsidP="00B45271">
      <w:r>
        <w:separator/>
      </w:r>
    </w:p>
  </w:footnote>
  <w:footnote w:type="continuationSeparator" w:id="0">
    <w:p w:rsidR="004B495B" w:rsidRDefault="004B495B" w:rsidP="00B4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jc w:val="center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86"/>
      <w:gridCol w:w="5244"/>
      <w:gridCol w:w="2239"/>
    </w:tblGrid>
    <w:tr w:rsidR="001D4C42" w:rsidRPr="003F53A9" w:rsidTr="00B45271">
      <w:trPr>
        <w:trHeight w:val="428"/>
        <w:jc w:val="center"/>
      </w:trPr>
      <w:tc>
        <w:tcPr>
          <w:tcW w:w="1986" w:type="dxa"/>
          <w:vMerge w:val="restart"/>
          <w:vAlign w:val="center"/>
        </w:tcPr>
        <w:p w:rsidR="001D4C42" w:rsidRPr="003F53A9" w:rsidRDefault="001D4C42" w:rsidP="00B45271">
          <w:pPr>
            <w:jc w:val="center"/>
            <w:rPr>
              <w:rFonts w:cs="Arial"/>
              <w:b/>
              <w:sz w:val="20"/>
              <w:szCs w:val="20"/>
            </w:rPr>
          </w:pPr>
          <w:r w:rsidRPr="003F53A9">
            <w:rPr>
              <w:rFonts w:cs="Arial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028700" cy="409575"/>
                <wp:effectExtent l="19050" t="0" r="0" b="0"/>
                <wp:docPr id="3" name="0 Imagen" descr="LogoTempoAltaDefini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empoAltaDefini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1D4C42" w:rsidRPr="00CE5805" w:rsidRDefault="001D4C42" w:rsidP="001D4C42">
          <w:pPr>
            <w:jc w:val="center"/>
            <w:rPr>
              <w:rFonts w:cs="Arial"/>
              <w:b/>
              <w:szCs w:val="20"/>
            </w:rPr>
          </w:pPr>
          <w:r w:rsidRPr="00CE5805">
            <w:rPr>
              <w:rFonts w:cs="Arial"/>
              <w:b/>
              <w:szCs w:val="20"/>
            </w:rPr>
            <w:t xml:space="preserve">BRIEF DE </w:t>
          </w:r>
          <w:r>
            <w:rPr>
              <w:rFonts w:cs="Arial"/>
              <w:b/>
              <w:szCs w:val="20"/>
            </w:rPr>
            <w:t>LA INVESTIGACIÓN</w:t>
          </w:r>
        </w:p>
      </w:tc>
      <w:tc>
        <w:tcPr>
          <w:tcW w:w="2239" w:type="dxa"/>
          <w:vAlign w:val="center"/>
        </w:tcPr>
        <w:p w:rsidR="001D4C42" w:rsidRPr="00CE5805" w:rsidRDefault="001D4C42" w:rsidP="00B45271">
          <w:pPr>
            <w:rPr>
              <w:rFonts w:cs="Arial"/>
              <w:szCs w:val="20"/>
            </w:rPr>
          </w:pPr>
          <w:r w:rsidRPr="00CE5805">
            <w:rPr>
              <w:rFonts w:cs="Arial"/>
              <w:szCs w:val="20"/>
            </w:rPr>
            <w:t>Código: FCU</w:t>
          </w:r>
          <w:r>
            <w:rPr>
              <w:rFonts w:cs="Arial"/>
              <w:szCs w:val="20"/>
            </w:rPr>
            <w:t>001</w:t>
          </w:r>
        </w:p>
      </w:tc>
    </w:tr>
    <w:tr w:rsidR="001D4C42" w:rsidRPr="003F53A9" w:rsidTr="00B45271">
      <w:trPr>
        <w:trHeight w:val="427"/>
        <w:jc w:val="center"/>
      </w:trPr>
      <w:tc>
        <w:tcPr>
          <w:tcW w:w="1986" w:type="dxa"/>
          <w:vMerge/>
          <w:vAlign w:val="center"/>
        </w:tcPr>
        <w:p w:rsidR="001D4C42" w:rsidRPr="003F53A9" w:rsidRDefault="001D4C42" w:rsidP="00B45271">
          <w:pPr>
            <w:jc w:val="center"/>
            <w:rPr>
              <w:rFonts w:cs="Arial"/>
              <w:b/>
              <w:noProof/>
              <w:sz w:val="20"/>
              <w:szCs w:val="20"/>
              <w:lang w:eastAsia="es-CO"/>
            </w:rPr>
          </w:pPr>
        </w:p>
      </w:tc>
      <w:tc>
        <w:tcPr>
          <w:tcW w:w="5244" w:type="dxa"/>
          <w:vMerge/>
          <w:vAlign w:val="center"/>
        </w:tcPr>
        <w:p w:rsidR="001D4C42" w:rsidRPr="00CE5805" w:rsidRDefault="001D4C42" w:rsidP="00B45271">
          <w:pPr>
            <w:jc w:val="center"/>
            <w:rPr>
              <w:rFonts w:cs="Arial"/>
              <w:b/>
              <w:szCs w:val="20"/>
            </w:rPr>
          </w:pPr>
        </w:p>
      </w:tc>
      <w:tc>
        <w:tcPr>
          <w:tcW w:w="2239" w:type="dxa"/>
          <w:vAlign w:val="center"/>
        </w:tcPr>
        <w:p w:rsidR="001D4C42" w:rsidRPr="00CE5805" w:rsidRDefault="001D4C42" w:rsidP="00B45271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Versión: 001</w:t>
          </w:r>
        </w:p>
      </w:tc>
    </w:tr>
  </w:tbl>
  <w:p w:rsidR="001D4C42" w:rsidRDefault="001D4C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CA8"/>
    <w:rsid w:val="00042FC8"/>
    <w:rsid w:val="000D6AB3"/>
    <w:rsid w:val="001853FD"/>
    <w:rsid w:val="001A035A"/>
    <w:rsid w:val="001D4C42"/>
    <w:rsid w:val="00244671"/>
    <w:rsid w:val="002806D1"/>
    <w:rsid w:val="002C08A2"/>
    <w:rsid w:val="002C62EF"/>
    <w:rsid w:val="00414F34"/>
    <w:rsid w:val="004B495B"/>
    <w:rsid w:val="004B74D1"/>
    <w:rsid w:val="00550C67"/>
    <w:rsid w:val="005947C6"/>
    <w:rsid w:val="005A2C32"/>
    <w:rsid w:val="00627D06"/>
    <w:rsid w:val="00764C15"/>
    <w:rsid w:val="007A30A1"/>
    <w:rsid w:val="008F37D9"/>
    <w:rsid w:val="009038C6"/>
    <w:rsid w:val="00924A75"/>
    <w:rsid w:val="0098270E"/>
    <w:rsid w:val="00B34FD0"/>
    <w:rsid w:val="00B45271"/>
    <w:rsid w:val="00BA1761"/>
    <w:rsid w:val="00BD53C6"/>
    <w:rsid w:val="00D164AA"/>
    <w:rsid w:val="00D43012"/>
    <w:rsid w:val="00D60CFA"/>
    <w:rsid w:val="00D738AA"/>
    <w:rsid w:val="00DB007A"/>
    <w:rsid w:val="00DC3E7B"/>
    <w:rsid w:val="00E76594"/>
    <w:rsid w:val="00ED5CA8"/>
    <w:rsid w:val="00F1128C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0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452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7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452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7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27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B54F-8BCA-4B91-B319-0A8D65BE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JSegura_2</dc:creator>
  <cp:lastModifiedBy>laptop01</cp:lastModifiedBy>
  <cp:revision>2</cp:revision>
  <dcterms:created xsi:type="dcterms:W3CDTF">2014-10-24T16:58:00Z</dcterms:created>
  <dcterms:modified xsi:type="dcterms:W3CDTF">2014-10-24T16:58:00Z</dcterms:modified>
</cp:coreProperties>
</file>